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B72" w:rsidRDefault="00415565" w:rsidP="00507B72">
      <w:pPr>
        <w:ind w:left="4395" w:right="28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5288C" w:rsidRPr="00E5288C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131787" w:rsidRPr="00671994" w:rsidRDefault="00020BCA" w:rsidP="00BD60D6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Службі управління персоналом</w:t>
      </w:r>
      <w:r w:rsidR="003131F0">
        <w:rPr>
          <w:rFonts w:ascii="Times New Roman" w:hAnsi="Times New Roman" w:cs="Times New Roman"/>
          <w:sz w:val="28"/>
          <w:szCs w:val="28"/>
        </w:rPr>
        <w:t xml:space="preserve"> </w:t>
      </w:r>
      <w:r w:rsidR="003E0E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4C16">
        <w:rPr>
          <w:rFonts w:ascii="Times New Roman" w:hAnsi="Times New Roman" w:cs="Times New Roman"/>
          <w:sz w:val="28"/>
          <w:szCs w:val="28"/>
        </w:rPr>
        <w:t>Володимирецького</w:t>
      </w:r>
      <w:proofErr w:type="spellEnd"/>
      <w:r w:rsidR="00FE4C1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5288C" w:rsidRPr="00671994">
        <w:rPr>
          <w:rFonts w:ascii="Times New Roman" w:hAnsi="Times New Roman" w:cs="Times New Roman"/>
          <w:sz w:val="28"/>
          <w:szCs w:val="28"/>
        </w:rPr>
        <w:t>ного суду</w:t>
      </w:r>
    </w:p>
    <w:p w:rsidR="00507B72" w:rsidRPr="00020BCA" w:rsidRDefault="00507B72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28"/>
          <w:szCs w:val="28"/>
        </w:rPr>
      </w:pPr>
    </w:p>
    <w:p w:rsidR="00020BCA" w:rsidRPr="00020BCA" w:rsidRDefault="007863B5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</w:rPr>
        <w:t>прізвище, ім’я, по батькові претендента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</w:p>
    <w:p w:rsidR="00020BCA" w:rsidRPr="00020BCA" w:rsidRDefault="00020BCA" w:rsidP="00507B72">
      <w:pPr>
        <w:pBdr>
          <w:top w:val="single" w:sz="12" w:space="1" w:color="auto"/>
          <w:bottom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</w:p>
    <w:p w:rsid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</w:rPr>
        <w:t>місце проживання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</w:p>
    <w:p w:rsidR="007863B5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моб.телефон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7863B5" w:rsidRPr="00020BCA" w:rsidRDefault="007863B5" w:rsidP="007863B5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</w:p>
    <w:p w:rsidR="00020BCA" w:rsidRDefault="00FD3D52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(</w:t>
      </w:r>
      <w:r w:rsidR="00020BCA" w:rsidRPr="00020BCA">
        <w:rPr>
          <w:rFonts w:ascii="Times New Roman" w:hAnsi="Times New Roman" w:cs="Times New Roman"/>
          <w:b/>
          <w:sz w:val="18"/>
          <w:szCs w:val="18"/>
        </w:rPr>
        <w:t>адреса</w:t>
      </w:r>
      <w:r>
        <w:rPr>
          <w:rFonts w:ascii="Times New Roman" w:hAnsi="Times New Roman" w:cs="Times New Roman"/>
          <w:b/>
          <w:sz w:val="18"/>
          <w:szCs w:val="18"/>
        </w:rPr>
        <w:t xml:space="preserve"> електронної пошти)</w:t>
      </w:r>
    </w:p>
    <w:p w:rsidR="00020BCA" w:rsidRPr="00020BCA" w:rsidRDefault="00020BCA" w:rsidP="00507B72">
      <w:pPr>
        <w:pBdr>
          <w:bottom w:val="single" w:sz="12" w:space="1" w:color="auto"/>
          <w:between w:val="single" w:sz="12" w:space="1" w:color="auto"/>
        </w:pBd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</w:p>
    <w:p w:rsidR="00020BCA" w:rsidRPr="00020BCA" w:rsidRDefault="00020BCA" w:rsidP="00507B72">
      <w:pPr>
        <w:tabs>
          <w:tab w:val="left" w:pos="7425"/>
        </w:tabs>
        <w:spacing w:after="0"/>
        <w:ind w:left="4395" w:right="-284"/>
        <w:rPr>
          <w:rFonts w:ascii="Times New Roman" w:hAnsi="Times New Roman" w:cs="Times New Roman"/>
          <w:b/>
          <w:sz w:val="18"/>
          <w:szCs w:val="18"/>
        </w:rPr>
      </w:pPr>
    </w:p>
    <w:p w:rsidR="00E5288C" w:rsidRDefault="000F1954" w:rsidP="000F1954">
      <w:pPr>
        <w:tabs>
          <w:tab w:val="left" w:pos="3315"/>
        </w:tabs>
        <w:rPr>
          <w:rFonts w:ascii="Times New Roman" w:hAnsi="Times New Roman" w:cs="Times New Roman"/>
          <w:b/>
          <w:sz w:val="28"/>
          <w:szCs w:val="28"/>
        </w:rPr>
      </w:pPr>
      <w:r w:rsidRPr="006719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4269A" w:rsidRPr="0067199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5288C" w:rsidRPr="00671994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5C4FA7" w:rsidRPr="00ED6A27" w:rsidRDefault="005947A0" w:rsidP="00020BCA">
      <w:pPr>
        <w:pStyle w:val="a7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269A" w:rsidRPr="0048376B">
        <w:rPr>
          <w:rFonts w:ascii="Times New Roman" w:hAnsi="Times New Roman"/>
          <w:sz w:val="28"/>
          <w:szCs w:val="28"/>
        </w:rPr>
        <w:t xml:space="preserve"> </w:t>
      </w:r>
      <w:r w:rsidR="00D23022" w:rsidRPr="0048376B">
        <w:rPr>
          <w:rFonts w:ascii="Times New Roman" w:hAnsi="Times New Roman"/>
          <w:sz w:val="28"/>
          <w:szCs w:val="28"/>
        </w:rPr>
        <w:t xml:space="preserve">Прошу </w:t>
      </w:r>
      <w:r w:rsidR="00020BCA">
        <w:rPr>
          <w:rFonts w:ascii="Times New Roman" w:hAnsi="Times New Roman"/>
          <w:sz w:val="28"/>
          <w:szCs w:val="28"/>
        </w:rPr>
        <w:t xml:space="preserve">розглянути подану мною інформацію для вирішення питання щодо зайняття вакантної посади державної служби категорії "В"- </w:t>
      </w:r>
      <w:r w:rsidR="00FE4C16">
        <w:rPr>
          <w:rFonts w:ascii="Times New Roman" w:hAnsi="Times New Roman"/>
          <w:sz w:val="28"/>
          <w:szCs w:val="28"/>
        </w:rPr>
        <w:t>головного</w:t>
      </w:r>
      <w:r w:rsidR="00020BCA">
        <w:rPr>
          <w:rFonts w:ascii="Times New Roman" w:hAnsi="Times New Roman"/>
          <w:sz w:val="28"/>
          <w:szCs w:val="28"/>
        </w:rPr>
        <w:t xml:space="preserve"> спеціаліста </w:t>
      </w:r>
      <w:r w:rsidR="00FE4C16">
        <w:rPr>
          <w:rFonts w:ascii="Times New Roman" w:hAnsi="Times New Roman"/>
          <w:sz w:val="28"/>
          <w:szCs w:val="28"/>
        </w:rPr>
        <w:t xml:space="preserve">з інформаційних технологій у </w:t>
      </w:r>
      <w:proofErr w:type="spellStart"/>
      <w:r w:rsidR="00FE4C16">
        <w:rPr>
          <w:rFonts w:ascii="Times New Roman" w:hAnsi="Times New Roman"/>
          <w:sz w:val="28"/>
          <w:szCs w:val="28"/>
        </w:rPr>
        <w:t>Володимирецько</w:t>
      </w:r>
      <w:r w:rsidR="00020BCA">
        <w:rPr>
          <w:rFonts w:ascii="Times New Roman" w:hAnsi="Times New Roman"/>
          <w:sz w:val="28"/>
          <w:szCs w:val="28"/>
        </w:rPr>
        <w:t>му</w:t>
      </w:r>
      <w:proofErr w:type="spellEnd"/>
      <w:r w:rsidR="00020BCA">
        <w:rPr>
          <w:rFonts w:ascii="Times New Roman" w:hAnsi="Times New Roman"/>
          <w:sz w:val="28"/>
          <w:szCs w:val="28"/>
        </w:rPr>
        <w:t xml:space="preserve"> </w:t>
      </w:r>
      <w:r w:rsidR="00FE4C16">
        <w:rPr>
          <w:rFonts w:ascii="Times New Roman" w:hAnsi="Times New Roman"/>
          <w:sz w:val="28"/>
          <w:szCs w:val="28"/>
        </w:rPr>
        <w:t>район</w:t>
      </w:r>
      <w:r w:rsidR="00020BCA">
        <w:rPr>
          <w:rFonts w:ascii="Times New Roman" w:hAnsi="Times New Roman"/>
          <w:sz w:val="28"/>
          <w:szCs w:val="28"/>
        </w:rPr>
        <w:t>ному суді</w:t>
      </w:r>
      <w:r w:rsidR="00FE4C16">
        <w:rPr>
          <w:rFonts w:ascii="Times New Roman" w:hAnsi="Times New Roman"/>
          <w:sz w:val="28"/>
          <w:szCs w:val="28"/>
        </w:rPr>
        <w:t xml:space="preserve"> Рівненської області</w:t>
      </w:r>
      <w:bookmarkStart w:id="0" w:name="_GoBack"/>
      <w:bookmarkEnd w:id="0"/>
      <w:r w:rsidR="00020BCA">
        <w:rPr>
          <w:rFonts w:ascii="Times New Roman" w:hAnsi="Times New Roman"/>
          <w:sz w:val="28"/>
          <w:szCs w:val="28"/>
        </w:rPr>
        <w:t>.</w:t>
      </w:r>
    </w:p>
    <w:p w:rsidR="00ED6A27" w:rsidRPr="0004200D" w:rsidRDefault="00ED6A27" w:rsidP="006419B2">
      <w:pPr>
        <w:pStyle w:val="a7"/>
        <w:jc w:val="both"/>
        <w:rPr>
          <w:rFonts w:ascii="Times New Roman" w:hAnsi="Times New Roman"/>
          <w:b/>
          <w:sz w:val="24"/>
          <w:u w:val="single"/>
        </w:rPr>
      </w:pP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</w:t>
      </w:r>
    </w:p>
    <w:p w:rsidR="00020BCA" w:rsidRP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20BCA">
        <w:rPr>
          <w:rFonts w:ascii="Times New Roman" w:hAnsi="Times New Roman" w:cs="Times New Roman"/>
          <w:sz w:val="18"/>
          <w:szCs w:val="18"/>
        </w:rPr>
        <w:t xml:space="preserve">(дата)  </w:t>
      </w:r>
      <w:r w:rsidRPr="00020BCA">
        <w:rPr>
          <w:rFonts w:ascii="Times New Roman" w:hAnsi="Times New Roman" w:cs="Times New Roman"/>
          <w:sz w:val="18"/>
          <w:szCs w:val="18"/>
        </w:rPr>
        <w:tab/>
      </w:r>
      <w:r w:rsidRPr="00020BCA">
        <w:rPr>
          <w:rFonts w:ascii="Times New Roman" w:hAnsi="Times New Roman" w:cs="Times New Roman"/>
          <w:sz w:val="18"/>
          <w:szCs w:val="18"/>
        </w:rPr>
        <w:tab/>
      </w:r>
      <w:r w:rsidRPr="00020BCA">
        <w:rPr>
          <w:rFonts w:ascii="Times New Roman" w:hAnsi="Times New Roman" w:cs="Times New Roman"/>
          <w:sz w:val="18"/>
          <w:szCs w:val="18"/>
        </w:rPr>
        <w:tab/>
        <w:t>(підпис)</w:t>
      </w:r>
    </w:p>
    <w:p w:rsidR="00020BCA" w:rsidRDefault="00020BCA" w:rsidP="007863B5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507B72" w:rsidRDefault="00507B72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p w:rsidR="003E0E54" w:rsidRDefault="003E0E54" w:rsidP="00D23022">
      <w:pPr>
        <w:tabs>
          <w:tab w:val="left" w:pos="6105"/>
        </w:tabs>
        <w:rPr>
          <w:rFonts w:ascii="Times New Roman" w:hAnsi="Times New Roman" w:cs="Times New Roman"/>
          <w:sz w:val="28"/>
          <w:szCs w:val="28"/>
        </w:rPr>
      </w:pPr>
    </w:p>
    <w:sectPr w:rsidR="003E0E54" w:rsidSect="00507B72">
      <w:pgSz w:w="11906" w:h="16838"/>
      <w:pgMar w:top="530" w:right="707" w:bottom="142" w:left="212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DD" w:rsidRDefault="00961CDD" w:rsidP="00E5288C">
      <w:pPr>
        <w:spacing w:after="0" w:line="240" w:lineRule="auto"/>
      </w:pPr>
      <w:r>
        <w:separator/>
      </w:r>
    </w:p>
  </w:endnote>
  <w:endnote w:type="continuationSeparator" w:id="0">
    <w:p w:rsidR="00961CDD" w:rsidRDefault="00961CDD" w:rsidP="00E52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acefont SSH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DD" w:rsidRDefault="00961CDD" w:rsidP="00E5288C">
      <w:pPr>
        <w:spacing w:after="0" w:line="240" w:lineRule="auto"/>
      </w:pPr>
      <w:r>
        <w:separator/>
      </w:r>
    </w:p>
  </w:footnote>
  <w:footnote w:type="continuationSeparator" w:id="0">
    <w:p w:rsidR="00961CDD" w:rsidRDefault="00961CDD" w:rsidP="00E52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827C3"/>
    <w:multiLevelType w:val="hybridMultilevel"/>
    <w:tmpl w:val="75720BA0"/>
    <w:lvl w:ilvl="0" w:tplc="321A920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8C"/>
    <w:rsid w:val="00020BCA"/>
    <w:rsid w:val="00024836"/>
    <w:rsid w:val="00025F6C"/>
    <w:rsid w:val="0002626F"/>
    <w:rsid w:val="0004200D"/>
    <w:rsid w:val="0004738B"/>
    <w:rsid w:val="00082FC8"/>
    <w:rsid w:val="000920F1"/>
    <w:rsid w:val="000940F5"/>
    <w:rsid w:val="000B7046"/>
    <w:rsid w:val="000D79C1"/>
    <w:rsid w:val="000E4FA1"/>
    <w:rsid w:val="000F1954"/>
    <w:rsid w:val="000F76C3"/>
    <w:rsid w:val="00101A84"/>
    <w:rsid w:val="00112100"/>
    <w:rsid w:val="00114241"/>
    <w:rsid w:val="00131787"/>
    <w:rsid w:val="00150A43"/>
    <w:rsid w:val="00151202"/>
    <w:rsid w:val="00155037"/>
    <w:rsid w:val="00192B6F"/>
    <w:rsid w:val="001A737D"/>
    <w:rsid w:val="001D7737"/>
    <w:rsid w:val="001F0B1F"/>
    <w:rsid w:val="001F5F3E"/>
    <w:rsid w:val="0022271C"/>
    <w:rsid w:val="002274D9"/>
    <w:rsid w:val="00232C9D"/>
    <w:rsid w:val="0024551E"/>
    <w:rsid w:val="0025753F"/>
    <w:rsid w:val="00303E42"/>
    <w:rsid w:val="003131F0"/>
    <w:rsid w:val="00333229"/>
    <w:rsid w:val="0034058E"/>
    <w:rsid w:val="00346E47"/>
    <w:rsid w:val="0036537D"/>
    <w:rsid w:val="00376418"/>
    <w:rsid w:val="003E0E54"/>
    <w:rsid w:val="003E0EC7"/>
    <w:rsid w:val="00415565"/>
    <w:rsid w:val="00435C85"/>
    <w:rsid w:val="00437001"/>
    <w:rsid w:val="00440440"/>
    <w:rsid w:val="00457A5A"/>
    <w:rsid w:val="0046691A"/>
    <w:rsid w:val="0047721B"/>
    <w:rsid w:val="0048376B"/>
    <w:rsid w:val="00492E72"/>
    <w:rsid w:val="004B196C"/>
    <w:rsid w:val="004D10C0"/>
    <w:rsid w:val="004D49D9"/>
    <w:rsid w:val="004E7B7B"/>
    <w:rsid w:val="00507B72"/>
    <w:rsid w:val="00514799"/>
    <w:rsid w:val="00536E63"/>
    <w:rsid w:val="00547209"/>
    <w:rsid w:val="00547A5D"/>
    <w:rsid w:val="005667DF"/>
    <w:rsid w:val="005947A0"/>
    <w:rsid w:val="00596907"/>
    <w:rsid w:val="005C1ABD"/>
    <w:rsid w:val="005C4FA7"/>
    <w:rsid w:val="005E455D"/>
    <w:rsid w:val="005F54CE"/>
    <w:rsid w:val="0061329B"/>
    <w:rsid w:val="00635CBE"/>
    <w:rsid w:val="006419B2"/>
    <w:rsid w:val="0064269A"/>
    <w:rsid w:val="00646CA8"/>
    <w:rsid w:val="00671994"/>
    <w:rsid w:val="006B7878"/>
    <w:rsid w:val="006C63A4"/>
    <w:rsid w:val="006D7B42"/>
    <w:rsid w:val="00732C59"/>
    <w:rsid w:val="00747847"/>
    <w:rsid w:val="0075714C"/>
    <w:rsid w:val="007744C4"/>
    <w:rsid w:val="007863B5"/>
    <w:rsid w:val="007A3A14"/>
    <w:rsid w:val="007B2D44"/>
    <w:rsid w:val="007E79BD"/>
    <w:rsid w:val="00806137"/>
    <w:rsid w:val="0081739F"/>
    <w:rsid w:val="00842A3F"/>
    <w:rsid w:val="00844A8C"/>
    <w:rsid w:val="00846FB3"/>
    <w:rsid w:val="00852354"/>
    <w:rsid w:val="00853421"/>
    <w:rsid w:val="008C4516"/>
    <w:rsid w:val="008D0143"/>
    <w:rsid w:val="008D1F69"/>
    <w:rsid w:val="008D5045"/>
    <w:rsid w:val="008F2717"/>
    <w:rsid w:val="008F4D58"/>
    <w:rsid w:val="009120B5"/>
    <w:rsid w:val="00944063"/>
    <w:rsid w:val="00961CDD"/>
    <w:rsid w:val="0098401F"/>
    <w:rsid w:val="009932B5"/>
    <w:rsid w:val="009C6806"/>
    <w:rsid w:val="009D324A"/>
    <w:rsid w:val="009D5F1F"/>
    <w:rsid w:val="009F50B8"/>
    <w:rsid w:val="009F7165"/>
    <w:rsid w:val="00A46D37"/>
    <w:rsid w:val="00A525F1"/>
    <w:rsid w:val="00A6680E"/>
    <w:rsid w:val="00A7103B"/>
    <w:rsid w:val="00A826AA"/>
    <w:rsid w:val="00A90A8D"/>
    <w:rsid w:val="00AE09BB"/>
    <w:rsid w:val="00B40F79"/>
    <w:rsid w:val="00B4743A"/>
    <w:rsid w:val="00B6373C"/>
    <w:rsid w:val="00B67141"/>
    <w:rsid w:val="00B76BEC"/>
    <w:rsid w:val="00BA4D65"/>
    <w:rsid w:val="00BC303E"/>
    <w:rsid w:val="00BD60D6"/>
    <w:rsid w:val="00BE1E81"/>
    <w:rsid w:val="00BF1998"/>
    <w:rsid w:val="00C07F51"/>
    <w:rsid w:val="00C143AD"/>
    <w:rsid w:val="00C220CA"/>
    <w:rsid w:val="00C35CC4"/>
    <w:rsid w:val="00C821A8"/>
    <w:rsid w:val="00CA4078"/>
    <w:rsid w:val="00CC5410"/>
    <w:rsid w:val="00D05289"/>
    <w:rsid w:val="00D059EE"/>
    <w:rsid w:val="00D15B50"/>
    <w:rsid w:val="00D16C7B"/>
    <w:rsid w:val="00D23022"/>
    <w:rsid w:val="00D417AD"/>
    <w:rsid w:val="00D52E8F"/>
    <w:rsid w:val="00D67CC6"/>
    <w:rsid w:val="00D71FEE"/>
    <w:rsid w:val="00D86B41"/>
    <w:rsid w:val="00D9070E"/>
    <w:rsid w:val="00D90D04"/>
    <w:rsid w:val="00D9699A"/>
    <w:rsid w:val="00DB248E"/>
    <w:rsid w:val="00DB3AED"/>
    <w:rsid w:val="00DC13E4"/>
    <w:rsid w:val="00DD534B"/>
    <w:rsid w:val="00DE1D00"/>
    <w:rsid w:val="00DF1FE0"/>
    <w:rsid w:val="00E13CA3"/>
    <w:rsid w:val="00E2441F"/>
    <w:rsid w:val="00E359DE"/>
    <w:rsid w:val="00E36858"/>
    <w:rsid w:val="00E37B1A"/>
    <w:rsid w:val="00E457D1"/>
    <w:rsid w:val="00E5288C"/>
    <w:rsid w:val="00E635DB"/>
    <w:rsid w:val="00E736D2"/>
    <w:rsid w:val="00E7706B"/>
    <w:rsid w:val="00ED3DFA"/>
    <w:rsid w:val="00ED6A27"/>
    <w:rsid w:val="00EE2A78"/>
    <w:rsid w:val="00EF13DC"/>
    <w:rsid w:val="00EF5FF9"/>
    <w:rsid w:val="00F009E5"/>
    <w:rsid w:val="00F10806"/>
    <w:rsid w:val="00F14CC3"/>
    <w:rsid w:val="00F167BC"/>
    <w:rsid w:val="00F237BD"/>
    <w:rsid w:val="00F44D76"/>
    <w:rsid w:val="00F51E34"/>
    <w:rsid w:val="00F7105C"/>
    <w:rsid w:val="00FA3395"/>
    <w:rsid w:val="00FA3CF7"/>
    <w:rsid w:val="00FD3D52"/>
    <w:rsid w:val="00FE0264"/>
    <w:rsid w:val="00FE4C16"/>
    <w:rsid w:val="00FE5343"/>
    <w:rsid w:val="00FE5E35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</w:rPr>
  </w:style>
  <w:style w:type="character" w:customStyle="1" w:styleId="a8">
    <w:name w:val="Название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288C"/>
  </w:style>
  <w:style w:type="paragraph" w:styleId="a5">
    <w:name w:val="footer"/>
    <w:basedOn w:val="a"/>
    <w:link w:val="a6"/>
    <w:uiPriority w:val="99"/>
    <w:semiHidden/>
    <w:unhideWhenUsed/>
    <w:rsid w:val="00E52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288C"/>
  </w:style>
  <w:style w:type="paragraph" w:styleId="a7">
    <w:name w:val="Title"/>
    <w:basedOn w:val="a"/>
    <w:link w:val="a8"/>
    <w:qFormat/>
    <w:rsid w:val="00FE5E35"/>
    <w:pPr>
      <w:spacing w:after="0" w:line="240" w:lineRule="auto"/>
      <w:jc w:val="center"/>
    </w:pPr>
    <w:rPr>
      <w:rFonts w:ascii="Facefont SSH" w:eastAsia="Times New Roman" w:hAnsi="Facefont SSH" w:cs="Times New Roman"/>
      <w:sz w:val="144"/>
      <w:szCs w:val="24"/>
    </w:rPr>
  </w:style>
  <w:style w:type="character" w:customStyle="1" w:styleId="a8">
    <w:name w:val="Название Знак"/>
    <w:basedOn w:val="a0"/>
    <w:link w:val="a7"/>
    <w:rsid w:val="00FE5E35"/>
    <w:rPr>
      <w:rFonts w:ascii="Facefont SSH" w:eastAsia="Times New Roman" w:hAnsi="Facefont SSH" w:cs="Times New Roman"/>
      <w:sz w:val="14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0E4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4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D9F7-3D61-4750-9A4C-C739B50A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Тетяна Большая</cp:lastModifiedBy>
  <cp:revision>3</cp:revision>
  <cp:lastPrinted>2022-02-28T12:00:00Z</cp:lastPrinted>
  <dcterms:created xsi:type="dcterms:W3CDTF">2022-07-04T11:15:00Z</dcterms:created>
  <dcterms:modified xsi:type="dcterms:W3CDTF">2022-07-04T11:20:00Z</dcterms:modified>
</cp:coreProperties>
</file>