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D30E4" w14:textId="51F7829E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 xml:space="preserve">До </w:t>
      </w:r>
      <w:r w:rsidR="00F77FEA">
        <w:rPr>
          <w:rFonts w:ascii="Times New Roman" w:hAnsi="Times New Roman" w:cs="Times New Roman"/>
          <w:sz w:val="24"/>
          <w:szCs w:val="24"/>
        </w:rPr>
        <w:t>Володимирецького</w:t>
      </w:r>
      <w:r>
        <w:rPr>
          <w:rFonts w:ascii="Times New Roman" w:hAnsi="Times New Roman" w:cs="Times New Roman"/>
          <w:sz w:val="24"/>
          <w:szCs w:val="24"/>
        </w:rPr>
        <w:t xml:space="preserve"> районного суду Рівненської області</w:t>
      </w:r>
    </w:p>
    <w:p w14:paraId="13096250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A0D557A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(П.І.Б)</w:t>
      </w:r>
    </w:p>
    <w:p w14:paraId="1C950EED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Адреса: _________________________________</w:t>
      </w:r>
    </w:p>
    <w:p w14:paraId="1D6A5944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3EF3DE7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 xml:space="preserve">телефон, адреса електронної пошти: </w:t>
      </w:r>
    </w:p>
    <w:p w14:paraId="5C26833C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C85771A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РНОКПП_____________________________</w:t>
      </w:r>
    </w:p>
    <w:p w14:paraId="37370646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Відповідач:</w:t>
      </w:r>
      <w:r w:rsidRPr="002C7916">
        <w:rPr>
          <w:rFonts w:ascii="Times New Roman" w:hAnsi="Times New Roman" w:cs="Times New Roman"/>
          <w:sz w:val="24"/>
          <w:szCs w:val="24"/>
        </w:rPr>
        <w:tab/>
        <w:t>Дільнична виборча комісія виборчої дільниці № _____</w:t>
      </w:r>
    </w:p>
    <w:p w14:paraId="54F87F80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територіального виборчого округу №____</w:t>
      </w:r>
    </w:p>
    <w:p w14:paraId="5C4023B2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Адреса:__________________________________</w:t>
      </w:r>
    </w:p>
    <w:p w14:paraId="23A64778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D109E56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номер засобу зв’язку, адреса електронної пошти  _____________________</w:t>
      </w:r>
    </w:p>
    <w:p w14:paraId="4197179E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C71E216" w14:textId="0B06947A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Відповідач:</w:t>
      </w:r>
      <w:r w:rsidRPr="002C7916">
        <w:rPr>
          <w:rFonts w:ascii="Times New Roman" w:hAnsi="Times New Roman" w:cs="Times New Roman"/>
          <w:sz w:val="24"/>
          <w:szCs w:val="24"/>
        </w:rPr>
        <w:tab/>
        <w:t xml:space="preserve">Відділ ведення Державного реєстру виборців </w:t>
      </w:r>
      <w:r w:rsidR="00F77FEA">
        <w:rPr>
          <w:rFonts w:ascii="Times New Roman" w:hAnsi="Times New Roman" w:cs="Times New Roman"/>
          <w:sz w:val="24"/>
          <w:szCs w:val="24"/>
        </w:rPr>
        <w:t xml:space="preserve">Володимирецького </w:t>
      </w:r>
      <w:r w:rsidRPr="002C7916">
        <w:rPr>
          <w:rFonts w:ascii="Times New Roman" w:hAnsi="Times New Roman" w:cs="Times New Roman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sz w:val="24"/>
          <w:szCs w:val="24"/>
        </w:rPr>
        <w:t>Рівненської області</w:t>
      </w:r>
      <w:r w:rsidRPr="002C7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B5018" w14:textId="77777777" w:rsidR="002C7916" w:rsidRPr="002C7916" w:rsidRDefault="002C7916" w:rsidP="002C791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F3C63FD" w14:textId="77777777" w:rsidR="002C7916" w:rsidRDefault="002C7916" w:rsidP="002C791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AD4AE62" w14:textId="77777777" w:rsidR="008C1952" w:rsidRDefault="008C1952" w:rsidP="008C1952">
      <w:pPr>
        <w:jc w:val="center"/>
      </w:pPr>
      <w:r>
        <w:rPr>
          <w:sz w:val="28"/>
          <w:szCs w:val="28"/>
          <w:lang w:val="uk-UA"/>
        </w:rPr>
        <w:t>АДМІНІСТРАТИВНИЙ ПОЗОВ</w:t>
      </w:r>
    </w:p>
    <w:p w14:paraId="7C32DEC2" w14:textId="77777777" w:rsidR="008C1952" w:rsidRDefault="008C1952" w:rsidP="008C1952">
      <w:pPr>
        <w:jc w:val="center"/>
        <w:rPr>
          <w:lang w:val="uk-UA"/>
        </w:rPr>
      </w:pPr>
      <w:r>
        <w:rPr>
          <w:lang w:val="uk-UA"/>
        </w:rPr>
        <w:t>про уточнення списків виборців</w:t>
      </w:r>
    </w:p>
    <w:p w14:paraId="4698ADBD" w14:textId="77777777" w:rsidR="008C1952" w:rsidRPr="00AC5932" w:rsidRDefault="008C1952" w:rsidP="008C1952">
      <w:pPr>
        <w:jc w:val="center"/>
        <w:rPr>
          <w:sz w:val="16"/>
          <w:szCs w:val="16"/>
        </w:rPr>
      </w:pPr>
    </w:p>
    <w:p w14:paraId="6A4E0FD6" w14:textId="77777777" w:rsidR="008C1952" w:rsidRDefault="008C1952" w:rsidP="008C1952">
      <w:pPr>
        <w:ind w:firstLine="900"/>
        <w:jc w:val="both"/>
        <w:rPr>
          <w:lang w:val="uk-UA"/>
        </w:rPr>
      </w:pPr>
    </w:p>
    <w:p w14:paraId="4FC27F53" w14:textId="77777777" w:rsidR="008C1952" w:rsidRDefault="008C1952" w:rsidP="008C1952">
      <w:pPr>
        <w:ind w:firstLine="900"/>
        <w:jc w:val="both"/>
        <w:rPr>
          <w:lang w:val="uk-UA"/>
        </w:rPr>
      </w:pPr>
      <w:r>
        <w:rPr>
          <w:lang w:val="uk-UA"/>
        </w:rPr>
        <w:t xml:space="preserve">З «___» _______________ року я зареєстрований за адресою: _____________________________________________________________________________, </w:t>
      </w:r>
    </w:p>
    <w:p w14:paraId="739B7348" w14:textId="77777777" w:rsidR="008C1952" w:rsidRDefault="008C1952" w:rsidP="008C1952">
      <w:pPr>
        <w:jc w:val="both"/>
        <w:rPr>
          <w:lang w:val="uk-UA"/>
        </w:rPr>
      </w:pPr>
    </w:p>
    <w:p w14:paraId="2DA29315" w14:textId="77777777" w:rsidR="008C1952" w:rsidRDefault="008C1952" w:rsidP="008C1952">
      <w:pPr>
        <w:jc w:val="both"/>
        <w:rPr>
          <w:lang w:val="uk-UA"/>
        </w:rPr>
      </w:pPr>
      <w:r>
        <w:rPr>
          <w:lang w:val="uk-UA"/>
        </w:rPr>
        <w:t xml:space="preserve">є громадянином (-кою) України та на день голосування на </w:t>
      </w:r>
      <w:r w:rsidRPr="00C36502">
        <w:rPr>
          <w:lang w:val="uk-UA"/>
        </w:rPr>
        <w:t xml:space="preserve">виборах </w:t>
      </w:r>
      <w:r w:rsidRPr="0001341B">
        <w:rPr>
          <w:lang w:val="uk-UA" w:eastAsia="uk-UA"/>
        </w:rPr>
        <w:t>депутатів місцевих рад та сільських, селищних, міських голів</w:t>
      </w:r>
      <w:r>
        <w:rPr>
          <w:lang w:val="uk-UA"/>
        </w:rPr>
        <w:t xml:space="preserve"> мені виповнилось 18 років. </w:t>
      </w:r>
    </w:p>
    <w:p w14:paraId="50F16545" w14:textId="77777777" w:rsidR="008C1952" w:rsidRPr="00C36502" w:rsidRDefault="008C1952" w:rsidP="008C1952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bCs/>
          <w:lang w:val="uk-UA"/>
        </w:rPr>
        <w:t xml:space="preserve">Отже, згідно з вимогами частини 2 статті 39 Виборчого кодексу України я маю бути включений (-на) до списку виборців для голосування на </w:t>
      </w:r>
      <w:r w:rsidRPr="00C36502">
        <w:rPr>
          <w:lang w:val="uk-UA"/>
        </w:rPr>
        <w:t xml:space="preserve">виборах </w:t>
      </w:r>
      <w:r w:rsidRPr="0001341B">
        <w:rPr>
          <w:lang w:val="uk-UA" w:eastAsia="uk-UA"/>
        </w:rPr>
        <w:t>депутатів місцевих рад та сільських, селищних, міських голів</w:t>
      </w:r>
      <w:r w:rsidRPr="00C36502">
        <w:rPr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14:paraId="57C6DD55" w14:textId="77777777" w:rsidR="008C1952" w:rsidRDefault="008C1952" w:rsidP="008C1952">
      <w:pPr>
        <w:jc w:val="both"/>
        <w:rPr>
          <w:lang w:val="uk-UA"/>
        </w:rPr>
      </w:pPr>
    </w:p>
    <w:p w14:paraId="0325FAD9" w14:textId="77777777" w:rsidR="008C1952" w:rsidRDefault="008C1952" w:rsidP="008C1952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Проте у списках виборців на виборчий дільниці № _____ відомості про мене відсутні. Натомість я включений до списку </w:t>
      </w:r>
      <w:r w:rsidRPr="00152526">
        <w:rPr>
          <w:color w:val="FF0000"/>
          <w:lang w:val="uk-UA"/>
        </w:rPr>
        <w:t xml:space="preserve"> </w:t>
      </w:r>
      <w:r w:rsidRPr="00EC4599">
        <w:rPr>
          <w:lang w:val="uk-UA"/>
        </w:rPr>
        <w:t>виборців на виборчій дільниці №______</w:t>
      </w:r>
      <w:r w:rsidRPr="00E93250">
        <w:rPr>
          <w:lang w:val="uk-UA"/>
        </w:rPr>
        <w:t xml:space="preserve"> </w:t>
      </w:r>
      <w:r>
        <w:rPr>
          <w:lang w:val="uk-UA"/>
        </w:rPr>
        <w:t>територіального виборчого округу №______.</w:t>
      </w:r>
    </w:p>
    <w:p w14:paraId="6314F8B3" w14:textId="77777777" w:rsidR="008C1952" w:rsidRPr="00C36502" w:rsidRDefault="008C1952" w:rsidP="008C1952">
      <w:pPr>
        <w:ind w:firstLine="708"/>
        <w:jc w:val="both"/>
        <w:rPr>
          <w:lang w:val="uk-UA"/>
        </w:rPr>
      </w:pPr>
      <w:r w:rsidRPr="00C36502">
        <w:rPr>
          <w:lang w:val="uk-UA"/>
        </w:rPr>
        <w:t xml:space="preserve">Згідно частини 8 статті 42 </w:t>
      </w:r>
      <w:r w:rsidRPr="00C36502">
        <w:rPr>
          <w:bCs/>
          <w:lang w:val="uk-UA"/>
        </w:rPr>
        <w:t xml:space="preserve">Виборчого кодексу України </w:t>
      </w:r>
      <w:r w:rsidRPr="00C36502">
        <w:rPr>
          <w:lang w:val="uk-UA"/>
        </w:rPr>
        <w:t xml:space="preserve">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14:paraId="3695C8C4" w14:textId="77777777" w:rsidR="008C1952" w:rsidRDefault="008C1952" w:rsidP="008C1952">
      <w:pPr>
        <w:ind w:firstLine="900"/>
        <w:jc w:val="both"/>
        <w:rPr>
          <w:lang w:val="uk-UA"/>
        </w:rPr>
      </w:pPr>
      <w:r>
        <w:rPr>
          <w:lang w:val="uk-UA"/>
        </w:rPr>
        <w:t>Згідно ст. 274 КАСУ п</w:t>
      </w:r>
      <w:r w:rsidRPr="00415B3F">
        <w:rPr>
          <w:lang w:val="uk-UA"/>
        </w:rPr>
        <w:t>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</w:t>
      </w:r>
      <w:r>
        <w:rPr>
          <w:lang w:val="uk-UA"/>
        </w:rPr>
        <w:t xml:space="preserve"> </w:t>
      </w:r>
    </w:p>
    <w:p w14:paraId="2B43DA9A" w14:textId="77777777" w:rsidR="008C1952" w:rsidRDefault="008C1952" w:rsidP="008C1952">
      <w:pPr>
        <w:ind w:firstLine="900"/>
        <w:jc w:val="both"/>
      </w:pPr>
      <w:r w:rsidRPr="00BA6C29">
        <w:t>Позовна заява про уточнення списку виборців подається до адміністративного суду без сплати судового збору.</w:t>
      </w:r>
    </w:p>
    <w:p w14:paraId="6525FFCA" w14:textId="77777777" w:rsidR="008C1952" w:rsidRPr="005F5D4D" w:rsidRDefault="008C1952" w:rsidP="008C1952">
      <w:pPr>
        <w:ind w:firstLine="900"/>
        <w:jc w:val="both"/>
        <w:rPr>
          <w:lang w:val="uk-UA"/>
        </w:rPr>
      </w:pPr>
      <w:r w:rsidRPr="005F5D4D">
        <w:rPr>
          <w:lang w:val="uk-UA"/>
        </w:rPr>
        <w:t>З</w:t>
      </w:r>
      <w:r w:rsidRPr="005F5D4D">
        <w:t>аход</w:t>
      </w:r>
      <w:r w:rsidRPr="005F5D4D">
        <w:rPr>
          <w:lang w:val="uk-UA"/>
        </w:rPr>
        <w:t>и</w:t>
      </w:r>
      <w:r w:rsidRPr="005F5D4D">
        <w:t xml:space="preserve"> забезпечення доказів або позову до подання позовної заяви</w:t>
      </w:r>
      <w:r w:rsidRPr="005F5D4D">
        <w:rPr>
          <w:lang w:val="uk-UA"/>
        </w:rPr>
        <w:t xml:space="preserve"> не вживалися.</w:t>
      </w:r>
    </w:p>
    <w:p w14:paraId="7DD2CAE9" w14:textId="77777777" w:rsidR="008C1952" w:rsidRPr="004E49DB" w:rsidRDefault="008C1952" w:rsidP="008C1952">
      <w:pPr>
        <w:ind w:firstLine="900"/>
        <w:jc w:val="both"/>
        <w:rPr>
          <w:lang w:val="uk-UA"/>
        </w:rPr>
      </w:pPr>
      <w:r w:rsidRPr="005F5D4D">
        <w:rPr>
          <w:lang w:val="uk-UA"/>
        </w:rPr>
        <w:t xml:space="preserve">Позивачем </w:t>
      </w:r>
      <w:r w:rsidRPr="005F5D4D">
        <w:t>не подано іншого позову (позовів) до цього самого відповідача (відповідачів) з тим самим предметом та з тих самих підстав</w:t>
      </w:r>
      <w:r>
        <w:rPr>
          <w:lang w:val="uk-UA"/>
        </w:rPr>
        <w:t>.</w:t>
      </w:r>
    </w:p>
    <w:p w14:paraId="1ABF4761" w14:textId="77777777" w:rsidR="008C1952" w:rsidRDefault="008C1952" w:rsidP="008C1952">
      <w:pPr>
        <w:spacing w:before="100" w:beforeAutospacing="1" w:after="100" w:afterAutospacing="1"/>
        <w:jc w:val="both"/>
      </w:pPr>
      <w:r w:rsidRPr="00C36502">
        <w:rPr>
          <w:lang w:val="uk-UA"/>
        </w:rPr>
        <w:lastRenderedPageBreak/>
        <w:t xml:space="preserve">Враховуючи викладене, керуючись ч. 2 ст.39, ч. </w:t>
      </w:r>
      <w:r>
        <w:rPr>
          <w:lang w:val="uk-UA"/>
        </w:rPr>
        <w:t>8 ст. 42</w:t>
      </w:r>
      <w:r w:rsidRPr="00C36502">
        <w:rPr>
          <w:lang w:val="uk-UA"/>
        </w:rPr>
        <w:t xml:space="preserve"> </w:t>
      </w:r>
      <w:r w:rsidRPr="00C36502">
        <w:rPr>
          <w:bCs/>
          <w:lang w:val="uk-UA"/>
        </w:rPr>
        <w:t>Виборчого кодексу України</w:t>
      </w:r>
      <w:r w:rsidRPr="00C36502">
        <w:rPr>
          <w:lang w:val="uk-UA"/>
        </w:rPr>
        <w:t>, ст. 274 Кодексу адміністративного судочинства України</w:t>
      </w:r>
      <w:r>
        <w:t>, -</w:t>
      </w:r>
    </w:p>
    <w:p w14:paraId="37221C18" w14:textId="77777777" w:rsidR="008C1952" w:rsidRPr="00E03A46" w:rsidRDefault="008C1952" w:rsidP="008C1952">
      <w:pPr>
        <w:ind w:firstLine="900"/>
        <w:jc w:val="center"/>
        <w:rPr>
          <w:b/>
        </w:rPr>
      </w:pPr>
    </w:p>
    <w:p w14:paraId="329CA5FA" w14:textId="77777777" w:rsidR="008C1952" w:rsidRDefault="008C1952" w:rsidP="008C1952">
      <w:pPr>
        <w:ind w:firstLine="900"/>
        <w:jc w:val="center"/>
        <w:rPr>
          <w:b/>
          <w:lang w:val="uk-UA"/>
        </w:rPr>
      </w:pPr>
      <w:r w:rsidRPr="002040A6">
        <w:rPr>
          <w:b/>
          <w:lang w:val="uk-UA"/>
        </w:rPr>
        <w:t>ПРОШУ:</w:t>
      </w:r>
    </w:p>
    <w:p w14:paraId="3E9838D1" w14:textId="77777777" w:rsidR="008C1952" w:rsidRPr="002040A6" w:rsidRDefault="008C1952" w:rsidP="008C1952">
      <w:pPr>
        <w:ind w:firstLine="900"/>
        <w:jc w:val="center"/>
        <w:rPr>
          <w:b/>
        </w:rPr>
      </w:pPr>
    </w:p>
    <w:p w14:paraId="70C89153" w14:textId="77777777" w:rsidR="008C1952" w:rsidRDefault="008C1952" w:rsidP="008C1952">
      <w:pPr>
        <w:ind w:firstLine="900"/>
        <w:jc w:val="both"/>
        <w:rPr>
          <w:lang w:val="uk-UA"/>
        </w:rPr>
      </w:pPr>
      <w:r>
        <w:rPr>
          <w:lang w:val="uk-UA"/>
        </w:rPr>
        <w:t xml:space="preserve">1. Виключити мене зі списку виборців для голосування на </w:t>
      </w:r>
      <w:r w:rsidRPr="00C36502">
        <w:rPr>
          <w:lang w:val="uk-UA"/>
        </w:rPr>
        <w:t xml:space="preserve">виборах </w:t>
      </w:r>
      <w:r w:rsidRPr="0001341B">
        <w:rPr>
          <w:lang w:val="uk-UA" w:eastAsia="uk-UA"/>
        </w:rPr>
        <w:t>депутатів місцевих рад та сільських, селищних, міських голів</w:t>
      </w:r>
      <w:r w:rsidRPr="00C36502">
        <w:rPr>
          <w:lang w:val="uk-UA"/>
        </w:rPr>
        <w:t>, які відбудуться 25 жовтня 2020 року</w:t>
      </w:r>
      <w:r>
        <w:rPr>
          <w:lang w:val="uk-UA"/>
        </w:rPr>
        <w:t xml:space="preserve"> з виборчої дільниці № _____ територіального виборчого округу № ______.</w:t>
      </w:r>
    </w:p>
    <w:p w14:paraId="597C1077" w14:textId="77777777" w:rsidR="008C1952" w:rsidRPr="00C36502" w:rsidRDefault="008C1952" w:rsidP="008C1952">
      <w:pPr>
        <w:spacing w:before="100" w:beforeAutospacing="1" w:after="100" w:afterAutospacing="1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C36502">
        <w:rPr>
          <w:lang w:val="uk-UA"/>
        </w:rPr>
        <w:t xml:space="preserve">Включити мене до списку виборців для голосування </w:t>
      </w:r>
      <w:r>
        <w:rPr>
          <w:lang w:val="uk-UA"/>
        </w:rPr>
        <w:t xml:space="preserve">на </w:t>
      </w:r>
      <w:r w:rsidRPr="00C36502">
        <w:rPr>
          <w:lang w:val="uk-UA"/>
        </w:rPr>
        <w:t xml:space="preserve">виборах </w:t>
      </w:r>
      <w:r w:rsidRPr="0001341B">
        <w:rPr>
          <w:lang w:val="uk-UA" w:eastAsia="uk-UA"/>
        </w:rPr>
        <w:t>депутатів місцевих рад та сільських, селищних, міських голів</w:t>
      </w:r>
      <w:r w:rsidRPr="00C36502">
        <w:rPr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14:paraId="0790940E" w14:textId="77777777" w:rsidR="008C1952" w:rsidRPr="00C36502" w:rsidRDefault="008C1952" w:rsidP="008C1952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Додатки: </w:t>
      </w:r>
    </w:p>
    <w:p w14:paraId="508C8300" w14:textId="77777777" w:rsidR="008C1952" w:rsidRPr="00C36502" w:rsidRDefault="008C1952" w:rsidP="008C1952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1.Копія паспорта громадянина України на ___ аркушах (оригінал знаходиться у позивача).</w:t>
      </w:r>
    </w:p>
    <w:p w14:paraId="398A6D65" w14:textId="77777777" w:rsidR="008C1952" w:rsidRPr="00C36502" w:rsidRDefault="008C1952" w:rsidP="008C1952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2.Копія реєстраційного номеру облікової картки платника податків на ___ арк (оригінал знаходиться у позивача).</w:t>
      </w:r>
    </w:p>
    <w:p w14:paraId="0E937FBB" w14:textId="77777777" w:rsidR="008C1952" w:rsidRPr="00C36502" w:rsidRDefault="008C1952" w:rsidP="008C1952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3.Копії позовної заяви та доданих документів (2 примірники).</w:t>
      </w:r>
    </w:p>
    <w:p w14:paraId="4B97D9B6" w14:textId="77777777" w:rsidR="008C1952" w:rsidRDefault="008C1952" w:rsidP="008C1952">
      <w:pPr>
        <w:spacing w:before="100" w:beforeAutospacing="1" w:after="100" w:afterAutospacing="1"/>
        <w:jc w:val="both"/>
      </w:pPr>
      <w:r>
        <w:rPr>
          <w:lang w:val="uk-UA"/>
        </w:rPr>
        <w:t xml:space="preserve">«___» _________ 2020 року                                                                 __________   </w:t>
      </w:r>
      <w:r>
        <w:rPr>
          <w:sz w:val="16"/>
          <w:szCs w:val="16"/>
          <w:lang w:val="uk-UA"/>
        </w:rPr>
        <w:t xml:space="preserve">(підпис)    </w:t>
      </w:r>
    </w:p>
    <w:p w14:paraId="1B87FE7A" w14:textId="77777777" w:rsidR="00C51B19" w:rsidRPr="002C7916" w:rsidRDefault="00C51B19" w:rsidP="00442A20">
      <w:pPr>
        <w:jc w:val="center"/>
      </w:pPr>
    </w:p>
    <w:sectPr w:rsidR="00C51B19" w:rsidRPr="002C7916" w:rsidSect="002C7916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B7A44" w14:textId="77777777" w:rsidR="00624064" w:rsidRDefault="00624064" w:rsidP="00E85CD3">
      <w:r>
        <w:separator/>
      </w:r>
    </w:p>
  </w:endnote>
  <w:endnote w:type="continuationSeparator" w:id="0">
    <w:p w14:paraId="17EF7186" w14:textId="77777777" w:rsidR="00624064" w:rsidRDefault="00624064" w:rsidP="00E8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181F2" w14:textId="77777777" w:rsidR="00624064" w:rsidRDefault="00624064" w:rsidP="00E85CD3">
      <w:r>
        <w:separator/>
      </w:r>
    </w:p>
  </w:footnote>
  <w:footnote w:type="continuationSeparator" w:id="0">
    <w:p w14:paraId="05FECE2B" w14:textId="77777777" w:rsidR="00624064" w:rsidRDefault="00624064" w:rsidP="00E8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702CD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916"/>
    <w:rsid w:val="002C7916"/>
    <w:rsid w:val="00442A20"/>
    <w:rsid w:val="006006B3"/>
    <w:rsid w:val="00624064"/>
    <w:rsid w:val="0081541C"/>
    <w:rsid w:val="008C1952"/>
    <w:rsid w:val="00964602"/>
    <w:rsid w:val="00AE0324"/>
    <w:rsid w:val="00AF6DCB"/>
    <w:rsid w:val="00C51B19"/>
    <w:rsid w:val="00DE027C"/>
    <w:rsid w:val="00E85CD3"/>
    <w:rsid w:val="00F7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5310F"/>
  <w15:docId w15:val="{DC2FB110-E980-46A3-9D1D-F4E2DA14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91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F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77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FE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2119</Words>
  <Characters>1208</Characters>
  <Application>Microsoft Office Word</Application>
  <DocSecurity>0</DocSecurity>
  <Lines>10</Lines>
  <Paragraphs>6</Paragraphs>
  <ScaleCrop>false</ScaleCrop>
  <Company>Microsoft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dcterms:created xsi:type="dcterms:W3CDTF">2020-10-05T08:24:00Z</dcterms:created>
  <dcterms:modified xsi:type="dcterms:W3CDTF">2020-10-20T08:40:00Z</dcterms:modified>
</cp:coreProperties>
</file>